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zbierz wszystkich Żydów, którzy znajdują się w Suzie, i pośćcie za mnie. Nie jedzcie i nie pijcie przez trzy dni, w nocy i za dnia. Również ja i moje służące tak będziemy pościć, a potem udam się do króla, mimo że jest to wbrew prawu. Jeśli mam zginąć, to zginę!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2024-04-27T10:21:41Z</dcterms:modified>
</cp:coreProperties>
</file>