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Hatak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Atach oznajmił Esterze słowa Mardocheuszowe.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Atach, powiedział Ester wszytko, co był Mardocheusz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Hatak odszedł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Hatach odszedł i przekazał Esterze słowa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więc poszedł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wrócił i przekazał Esterze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wrócił i powtórzył Esterze to, co powiedział Mardocheusz.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Ахратей сказав їй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Hathach przybył i opowiedział królowej słowa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Hatach i przekazał Esterze słowa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2024-04-27T11:44:01Z</dcterms:modified>
</cp:coreProperties>
</file>