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niego jego żona Zeresz i wszyscy jego przyjaciele: Niech sporządzą szubienicę* wysoką na pięćdziesiąt łokci,** a rano powiedz królowi i niech powieszą na niej Mordochaja. Potem idź radosny z królem na ucztę. Rzecz ta wydała się dobra przed obliczem Hamana – i przygotował szubienicę.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żona Zeresz i wszyscy przyjaciele powiedzieli: Każ zbudować szubienicę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wysoką na pięćdziesiąt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rano powiedz o wszystkim królowi i niech powieszą na niej Mordochaja. A potem? Zadowolony idź z królem na ucztę. Pomysł ten wydał się Hamanowi dobry. Kazał więc przygotować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żona Zeresz oraz wszyscy jego przyjaciele powiedzieli mu: Niech postawią szubienicę wysoką na pięćdziesiąt łokci, a rano powiedz królowi, aby powieszono na niej Mardocheusza. Potem idź wesół z królem na ucztę. I spodobała się Hamanowi ta rada, i rozkazał postawić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Zeres, żona jego, i wszyscy przyjaciele jego: Niech postawią szubienicę wysoką na pięćdziesiąt łokci, a rano mów do króla, aby powieszono Mardocheusza na niej, a idź z królem na ucztę z weselem. I upodobała się ta rada Hamanowi, i kazał postawić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Zares, żona jego, i inni przyjaciele: Każ nagotować wysokie drzewa mające wzwyż pięćdziesiąt łokci, a rano mów królowi, aby na nim Mardocheusz był obieszon, i tak pójdziesz z królem na ucztę wesoły. Spodobała mu się rada i kazał nagotować wysoką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odpowiedziała mu jego żona, Zeresz, i wszyscy jego przyjaciele: Niech postawią drzewo wysokie na pięćdziesiąt łokci, a rano powiedz królowi, by powieszono na nim Mardocheusza, i idź wesół na ucztę z królem! Spodobała się ta rada Hamanowi i rozkazał postawić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niego jego żona Zeresz i wszyscy jego przyjaciele: Niech sporządzą szubienicę wysoką na pięćdziesiąt łokci, a jutro rano powiedz do króla, aby na niej powieszono Mordochaja. Potem idź wesół z królem na ucztę. Rada ta podobała się Hamanowi, kazał więc sporządzić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Zeresz, jego żona, a z nią wszyscy jego przyjaciele, zaproponowali: Niech postawią słup drewniany, wysoki na pięćdziesiąt łokci, a ty rano powiedz królowi: Niech powieszą na nim Mordochaja. Potem w dobrym humorze idź z królem na ucztę. Hamanowi spodobała się ta rada i nakazał postawić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żona Zosara i jego przyjaciele powiedzieli: „Niech postawią szubienicę wysoką na pięćdziesiąt łokci, a ty skoro świt porozmawiaj z królem i niech powieszą na niej Mardocheusza. Dopiero wtedy idź z królem na przyjęcie i wesel się!”. Rada ta spodobała się Hamanowi i postawiono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jego żona Zeresz i wraz z nią wszyscy przyjaciele: - Każ wznieść szubienicę wielką na pięćdziesiąt łokci, a jutro z rana poproś króla, by powieszono na niej Mardocheusza. Potem możesz już wesół iść na ucztę z królem. Spodobała się Hamanowi ta rada i rozkazał ustawić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 mu Zeresz, jego żona, oraz wszyscy jego przyjaciele: Niech przygotują szubienicę wysoką na pięćdziesiąt łokci. Zaś jutro z rana powiesz królowi, aby powieszono na niej Mardechaja. I wraz z królem wesoły pójdziesz na ucztę. Ta rada spodobała się Hamanowi, więc przygotował szubienicę.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Zeresz, jego żona, i wszyscy jego przyjaciele rzekli do niego: ”Niech przygotują pal wysokości pięćdziesięciu łokci. Następnie z rana powiedz królowi, aby powiesili na nim Mardocheusza. Potem wejdź radosny z królem na ucztę”. I spodobało się to Hamanowi, kazał więc przygotować pal.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szubienicę, </w:t>
      </w:r>
      <w:r>
        <w:rPr>
          <w:rtl/>
        </w:rPr>
        <w:t>עֵץ</w:t>
      </w:r>
      <w:r>
        <w:rPr>
          <w:rtl w:val="0"/>
        </w:rPr>
        <w:t xml:space="preserve"> (‘ets), lub: drzewo.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22,5 m. 1 łokieć = ok. 45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2024-04-28T23:57:58Z</dcterms:modified>
</cp:coreProperties>
</file>