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0"/>
        <w:gridCol w:w="219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Estera: Moja prośba i moje życzenie: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2024-04-29T01:52:46Z</dcterms:modified>
</cp:coreProperties>
</file>