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Pośpiesz się, weź szatę i rumaka, jak powiedziałeś, i uczyń tak z Żydem Mordochajem, który zasiada w Bramie Królewskiej. Nie pomiń ani słowa z tego wszystkiego, co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2024-05-01T11:04:07Z</dcterms:modified>
</cp:coreProperties>
</file>