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jeszcze z nim rozmawiali, dotarli eunuchowie królewscy i śpiesznie sprowadzili Hamana na ucztę, którą przygotowała Estera.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2024-05-01T12:04:43Z</dcterms:modified>
</cp:coreProperties>
</file>