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Co uczyniono za to Mordochajowi dla odznaczenia i dla wyróżnienia? I odpowiedzieli młodzi słudzy króla, którzy mu usługiwali: Nie uczyniono dla niego żadnej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2024-05-01T08:10:12Z</dcterms:modified>
</cp:coreProperties>
</file>