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 również w drugim dniu, gdy napił się wina: Jaka jest twoja prośba, królowo Estero, a będzie ci (to) dane; i jakie twoje życzenie – aż do połowy królestwa – a 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zapytał królową jak dzień wcześniej: Jaką masz prośbę, królowo Estero? Powiedz, a stanie się jej zadość. Jakie jest twoje życzenie? Daj znać, a będzie spełnione, choćby nawet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drugiego dnia, gdy się napił wina, król znowu zapytał Esterę: Jaka jest twoja prośba, królowo Estero, a będzie ci dane. Jakie jest twoje życzenie? Choćbyś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o połowę królestwa,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król do Estery drugiego dnia, napiwszy się wina: Cóż za prośba twoja, królowo Ester? a będzieć dano; co za żądość twoja? Choćbyś też i o połowę królestwa prosiła,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 toż drugiego dnia, gdy się był winem zagrzał: Cóż jest za prośba twoja, Ester, abyć była dana? I co chcesz, aby się zstało? Abyś też prosiła pół królestwa mego,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w drugim dniu podczas picia wina król rzekł do Estery: Jakie jest twoje życzenie, królowo Estero,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drugim dniu rzekł król do Estery, napiwszy się wina: O cokolwiek poprosisz, królowo Estero, będzie ci dane, a życzenie twoje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drugiego dnia król, popijając wino, zwrócił się do Estery: Jaka jest twoja prośba, królowo Estero?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uczty, drugiego dnia, król znowu zapytał Esterę: „Estero, królowo, czego pragniesz? O co prosisz? Dam ci nawet połowę mego królestwa!”.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drugiego dnia rzekł król do Estery, pijąc wino: - Jaką masz prośbę, królowo Estero? Będzie spełniona. Jakie jest twoje życzenie? Choćbyś prosiła o połowę królestwa,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до Естери в другому дні під час бенкету: Що є царице Естеро, і яке твоє прохання, і яке твоє бажання, і буде тобі аж до половини мого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biesiadując przy winie, król zapytał się Estery: Królowo Estero, jaka jest twoja prośba, by ci została spełniona,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drugiego dnia, podczas popijania wina na uczcie, król rzekł do Estery: ”Jaka jest twoja prośba, królowo Estero? Niech to będzie ci dane.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2024-04-27T09:59:39Z</dcterms:modified>
</cp:coreProperties>
</file>