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do Estery również w drugim dniu, gdy napił się wina: Jaka jest twoja prośba, królowo Estero, a będzie ci (to) dane; i jakie twoje życzenie – aż do połowy królestwa – a będzie spełnione.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2024-04-27T07:21:12Z</dcterms:modified>
</cp:coreProperties>
</file>