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zostaliśmy sprzedani, ja i mój lud, na zagładę, na zabicie, na wytępienie. I gdybyśmy zostali sprzedani jako niewolnicy i niewolnice, milczałabym, gdyż ta niedola nie mogłaby wyrównać straty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2024-04-27T09:45:57Z</dcterms:modified>
</cp:coreProperties>
</file>