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5"/>
        <w:gridCol w:w="1754"/>
        <w:gridCol w:w="59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król wyciągnął ku Esterze złote berło, i powstała Estera, stanęła przed królem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2024-04-28T23:02:22Z</dcterms:modified>
</cp:coreProperties>
</file>