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Estera: Jeśli król uzna to za dobre, niech również jutro będzie dane Żydom będącym w Suzie postąpić według dzisiejszej ustawy, i niech dziesięciu synów Hamana powieszą na szubienicy.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król uzna to za słuszne — odpowiedziała Estera — to niech również jutro wolno będzie Żydom mieszkającym w Suzie postąpić z wrogami według zarządzenia przewidzianego na dziś. Ponadto niech dziesięciu synów Hamana zawiśnie na szubienicy.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odpowiedziała: Jeśli się królowi spodoba, niech wolno będzie jutro Żydom, którzy są w Suzie, uczynić według dekretu dzisiejszego i niech powieszą dziesięciu synów Hamana na szubienicy.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Ester: Jeźli się królowi podoba, niech będzie pozwolono i jutro Żydom, którzy są w Susan, aby uczynili według wyroku dzisiejszego, a dziesięć synów Hamanowych aby zawiesili na szubienicy.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ona odpowiedziała: Jeślić się królowi podoba, niechby dano moc Żydom, aby jako dziś uczynili w Susan, tak i jutro uczynili, a dziesięć synów Amanowych aby na szubienicach zawieszono.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Estera: Jeśli królowi to się podoba, to niech także jutro pozwolą Żydom, którzy są w Suzie, na działanie według dekretu z dnia dzisiejszego, aby mogli dziesięciu synów Hamana powiesić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rzekła: Jeśli król uzna to za dobre, to niech wolno będzie także jutro Żydom będącym w Suzie postąpić jak dzisiaj i niech dziesięciu synów Hamana powieszą na szubienicy.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odpowiedziała: Jeżeli wyda się to królowi słuszne, to niech jutro będzie dane Żydom, którzy mieszkają w Suzie, postąpić zgodnie z prawem z dnia dzisiejszego i niech powieszą na drzewie dziesięciu synów Hamana.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Estera rzekła do króla: „Należy zezwolić Żydom na podobny czyn także jutro, żeby mogli powiesić dziesięciu synów Hamana”.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Estera: - Jeśli to się królowi podoba, niech wolno będzie Żydom [zamieszkałym] w Suzie jeszcze jutro uczynić to, na co im dziś zezwolono, i niech powieszą na szubienicy dziesięciu synów Hamana.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Естера цареві: Хай дасться юдеям так скористатися завтра, щоб повісити десятьох синів Амана.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Estera odpowiedziała: Jeśli król uzna to za dobre, niech i jutro będzie w Suzie dozwolone Judejczykom postąpić w dzisiejszy sposób; zaś dziesięciu synów Hamana niech powieszą na szubienicy.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Estera rzekła: ”Jeżeli król uzna to za dobre, niech również jutro będzie dane Żydom, którzy są w Suzie, postąpić zgodnie z prawem na dzień dzisiejszy; i niech dziesięciu synów Hamana zostanie powieszonych na palu”.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2024-05-23T04:26:55Z</dcterms:modified>
</cp:coreProperties>
</file>