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po prowincjach królewskich, zebrali się, aby stanąć w obronie swej duszy i odetchnąć od swoich wrogów, i zabili z tych, którzy ich nienawidzili, siedemdziesiąt pięć tysięcy,* ale po ich mienie nie wyciągnęli swojej ręki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pozostałymi Żydami, rozrzuconymi po prowincjach królewskich, było nieco inaczej. Oni również zebrali się, aby stanąć w obronie swego życia i uwolnić się od swoich wrogów. Zabili siedemdziesiąt pięć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którzy ich nienawidzili, nie wyciągając ręki po ich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w prowincjach królewskich, zebrali się w obronie swojego życia i mieli odpoczynek od swoich wrogów. Zabili siedemdziesiąt pięć tysięcy swoich wrogów, lecz po łupy nie wyciągnęli swojej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także Żydzi, którzy byli w krainach królewskich, i zebrawszy się zastawiali się za dusze swe; a póty mieli pokój od nieprzyjaciół swych. Bo zabili nieprzyjaciół swoich siedmdziesiąt i pięć tysięcy; wszakże na łupy ich nie ściągnęli ręki swo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po wszystkich ziemiach, które były pod mocą królewską, zastawowali się Żydowie za swe dusze, pobiwszy nieprzyjacioły przeszladowce swoje tak barzo, że doszło siedmdziesiąt i pięć tysięcy zabitych, a żaden się niczego nie tknął z ich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Żydów, którzy mieszkali w państwach króla, zgromadziła się i stanęła w obronie swego życia. I uwolnili się od wrogów, i zabili nienawidzących ich siedemdziesiąt pięć tysięcy, ale po ich majątek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 po prowincjach królewskich zebrali się, aby stanąć w obronie swojego życia i zapewnić sobie spokój od swoich wrogów, zabili więc spośród tych, którzy ich nienawidzili, siedemdziesiąt pięć tysięcy, lecz na ich mienie swej ręki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Żydzi, którzy mieszkali w prowincjach królewskich, też zgromadzili się i stanęli w obronie swego życia. Oswobodzili się od swoich nieprzyjaciół i zabili siedemdziesiąt pięć tysięcy tych, którzy ich nienawidzili. Jednak nie wyciągnęli ręki po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Żydzi mieszkający w królestwie połączyli się i wspólnymi siłami zdołali uwolnić się od nieprzyjaciół. Trzynastego dnia Adar zgładzili piętnaście tysięcy ludzi, ale niczego nie zrabowali.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Żydów, którzy mieszkali w prowincjach królewskich, zgromadziła się, by bronić swego życia, a zabezpieczając się przed swymi wrogami, zabili siedemdziesiąt pięć tysięcy swych prześladowców, ale po łupy ręki nie wyciągnęli.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юдеї, що в царстві, зібралися і собі помагали і спинилися від війни. Бо вигубили з них десять тисяч пятьсот в тринадцятім (дні) адара і нічого не розграбили.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i inni Judejczycy, którzy byli osiedleni w królewskich dzielnicach oraz bronili swojego życia, dając sobie upust na swoich wrogach. Więc zabili z pośród swych nieprzyjaciół siedemdziesiąt pięć tysięcy; jednak nie wyciągnęli swojej ręki po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w prowincjach królewskich, zgromadzili się i powstano w obronie własnych dusz, i mszczono się na nieprzyjaciołach, i zabito siedemdziesiąt pięć tysięcy spośród tych, którzy ich nienawidzili; lecz po łupy nie wyciągnięto ręki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piętnaście tysięcy, μυρίους πεντακισχιλίους; wg G L; siedemdziesiąt tysięcy 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2024-05-23T02:35:57Z</dcterms:modified>
</cp:coreProperties>
</file>