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2"/>
        <w:gridCol w:w="43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2024-04-19T13:15:32Z</dcterms:modified>
</cp:coreProperties>
</file>