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wprzęgli Izraelitów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zmuszali synów Izraela do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podbili Egipczanie syny Izraelskie w niewolą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nienawidzieli Egipcjanie synów Izraelowych, i trapili je naigrawając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bezwzględnie zmuszali synów Izraela do ciężkich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Izraelitów do ciężkich robót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więc Izraelitów do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Egiptu bardzo ciążyło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przemocą Egipcjanie zmuszali Izraelitów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niewolili synów Jisraela wyniszczającą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чинили насильство синам Ізраїля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srogo ujarzmili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Egipcjanie zmusili synów Izraela do robót niewolniczych, tyranizując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2024-04-20T15:56:04Z</dcterms:modified>
</cp:coreProperties>
</file>