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3"/>
        <w:gridCol w:w="4152"/>
        <w:gridCol w:w="3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i Judas.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Reuwen, Szimon, Lewi i Jehuda.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Рувим, Симеон, Леві, Юда,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Reuben, Szymeon, Lewi i Jehuda;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2024-04-26T13:52:28Z</dcterms:modified>
</cp:coreProperties>
</file>