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 i mnożyli się,* i stawali się liczni,** i potężnieli coraz bardziej i bardziej,*** i ziemia była nimi zapełniona.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mnożyli się, </w:t>
      </w:r>
      <w:r>
        <w:rPr>
          <w:rtl/>
        </w:rPr>
        <w:t>וַּיִׁשְרְצּו</w:t>
      </w:r>
      <w:r>
        <w:rPr>
          <w:rtl w:val="0"/>
        </w:rPr>
        <w:t xml:space="preserve"> , lub: zaroili się, zob.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1:28&lt;/x&gt;; &lt;x&gt;10 15:5&lt;/x&gt;; &lt;x&gt;510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i bardziej, &lt;x&gt;20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2024-04-19T09:47:16Z</dcterms:modified>
</cp:coreProperties>
</file>