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wstawił się 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2024-05-04T01:43:54Z</dcterms:modified>
</cp:coreProperties>
</file>