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 go spożywać: wasze biodra będą przepasane, sandały na waszych nogach i wasza laska w waszym ręku. Zjecie go też w pośpiechu – Pascha* to**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będziecie spożywać gotowi do wyjścia: szaty upięte na biodrach, sandały na nogach i laska w waszym ręku. Macie jeść w pośpiechu, bo to ofiara Paschy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spożywać: Wasze biodra będą przepasane, obuwie na waszych nogach i laska w waszym ręku. Będziecie go jeść pośpiesznie.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tedy pożywać będziecie: Biodra swe przepaszecie, obuwie wasze będzie na nogach waszych, a laska wasza w ręce waszej, a jeść go będziecie spieszno, albowiem przejście jest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pożywać go tak będziecie: Biodra swe opaszecie a buty będziecie mieć na nogach, trzymając kije w rękach; a będziecie jeść spieszno: bo jest Fase (to jest przeszcie)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spożywać go będziecie: biodra wasze będą przepasane, sandały na waszych nogach i laska w waszym ręku. Spożywać będziecie pośpiesznie, gdyż jest to Pascha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ten sposób spożywać go będziecie: Biodra wasze będą przepasane, sandały na waszych nogach i laska w ręku waszym. Zjecie go w pośpiechu. Jest to ofiara paschalna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go jeść: będziecie mieli przepasane biodra, sandały na nogach i laskę w ręku. Będziecie go jeść w pośpiechu. To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jeść: wasze biodra będą przepasane, wasze stopy obute w sandały, w rękach będziecie trzymać podróżne laski. Będziecie go jeść pospiesznie. Taka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je spożywać w takiej postawie: biodra przepasane, sandały na nogach, laska w ręku. I macie jeść z trwożnym pośpiechem: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go jedli: wasze biodra będą przepasane, na waszych nogach będą sandały a w waszych rękach będą laski. Będziecie go jedli w pośpiechu. [Jest to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так їстимете його: Стан ваш підперезаний і обува на ваших ногах, і жезли в ваших руках; і їстимете його з поспіхом: Це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 będziecie spożywać: Wasze biodra będą przepasane, na waszych nogach będzie wasze obuwie, a wasza laska w waszej ręce, i spożyjecie je w pośpiechu; to jest ofiara paschalna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winniście go jeść w taki sposób: mając biodra przepasane, sandały na nogach i laskę w ręku; i jedzcie go w pośpiechu. Jest to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&lt;x&gt;40 9:1-5&lt;/x&gt;; &lt;x&gt;40 28:16&lt;/x&gt;; &lt;x&gt;50 16:1-2&lt;/x&gt;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Pascha to dla JHWH, ּ</w:t>
      </w:r>
      <w:r>
        <w:rPr>
          <w:rtl/>
        </w:rPr>
        <w:t>פֶסַח הּוא לַיהוָה</w:t>
      </w:r>
      <w:r>
        <w:rPr>
          <w:rtl w:val="0"/>
        </w:rPr>
        <w:t xml:space="preserve"> , lub: ominięcie to JHWH. Rozumienie ּ</w:t>
      </w:r>
      <w:r>
        <w:rPr>
          <w:rtl/>
        </w:rPr>
        <w:t>פֶסַח</w:t>
      </w:r>
      <w:r>
        <w:rPr>
          <w:rtl w:val="0"/>
        </w:rPr>
        <w:t xml:space="preserve"> , &lt;x&gt;20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2024-05-10T02:50:32Z</dcterms:modified>
</cp:coreProperties>
</file>