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przejdę tej nocy przez ziemię egipską i uderzę wszystko, co pierworodne w ziemi egipskiej, od człowieka po bydło, i dokonam sądów nad wszystkimi bogami Egiptu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2024-05-09T20:47:45Z</dcterms:modified>
</cp:coreProperties>
</file>