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ciasta zaś, które wynieśli z Egiptu, napiekli przaśnych placków, gdyż nie zdążyło się zakwasić, bo zostali wypędzeni z Egiptu, a nie byli w stanie zwlekać, i nie przygotowali sobie zaopatrzenia (na drogę).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ciasta, które wynieśli z Egiptu, napiekli przaśnych placków, ponieważ ciasto nie zdążyłoby się zakwasić. Egipcjanie ich wypędzali, a oni nie mogli czekać, nie przygotowali sobie nawet jedzenia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popiekli przaśne placki z ciasta, które wynieśli z Egiptu, bo nie było zakwaszone. Ponieważ zostali wygnani z Egiptu, nie mogli zwlekać i nie przygotowali sobie też żadnej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popiekli z ciasta zadziałanego, które wynieśli z Egiptu, placki przaśne; bo nie było zakwaszone, przeto że wygnani byli z Egiptu, a nie mogli zmieszkać; żywności też sobie byli nie przygotowali.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popiekli mąkę, którą dawno byli z Egiptu rozczynioną wynieśli, i naczynili podpłomyków przaśnych: bo nie mogły być zakwaszone, że przymuszali wyniść Egipcjanie i nie dopuszczali czynić żadnej odwłoki ani sobie namniejszej potrawki nagotować.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ciasta, które wynieśli z Egiptu, wypiekli przaśne placki, ponieważ się nie zakwasiło. Wypędzeni z Egiptu, nie mogąc się zatrzymać, nie zdołali przygotować nawet zapasów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ciasta, które wynieśli z Egiptu, napiekli niekwaszonych placków, gdyż nie zdążyło się zakwasić, zostali bowiem wypędzeni z Egiptu, a nie mogąc zwlekać nie przygotowali sobie zapasów.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ciasta, które wynieśli z Egiptu, upiekli przaśne podpłomyki, bo ciasto się nie zakwasiło. Wypędzono ich bowiem z Egiptu, a że nie mogli zwlekać, więc nie zdążyli przygotować sobie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ciasta zabranego z Egiptu, które nie zdążyło się zakwasić, Izraelici upiekli przaśny chleb. Ponieważ zostali wypędzeni z Egiptu, nie mogli zwlekać, nie przygotowali więc żywności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Wypiekali więc ciasto, które wynieśli z Egiptu, [jako] przaśne chleby. Ono nie zakwasiło się, byli bowiem wygnani przez Egipcjan. A ponieważ nie mogli zwlekać, nie przygotowali też zapasów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Upiekli ciasto, które wynieśli z Egiptu, jako placki macy, bo się nie zakwasiło, gdyż byli wypędzeni z Egiptu i nie mogli się ociągać, tak że zapasów [jedzenia] też sobie nie zrobili.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випекли тісто, яке винесли з Єгипту, кружки опрісноків, бо не викисло. Бо єгиптяни викинули їх і не змогли остатися, ані не приготовили собі харчів на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ciasto, które wynieśli z Micraim, wypiekli na przaśne placki, ponieważ nie było zakwaszone. Bowiem zostali wypędzeni z Micraim oraz nie mogli się zatrzymywać; także nie przygotowali sobie zapasów.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ciasta, które zabrali z Egiptu, zaczęli piec okrągłe placki, przaśniki, gdyż się nie zakwasiło, zostali bowiem wypędzeni z Egiptu i nie mogli zwlekać ani też nie przygotowali sobie żadnej żywności.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2024-05-09T23:39:41Z</dcterms:modified>
</cp:coreProperties>
</file>