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pobyt synów Izraela* w ziemi Kannan i w ziemi egipskiej** trwał czterysta trzydzieści lat.***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Izraelitów w Egipcie trwał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przebywania synów Izraela, którzy mieszkali w Egipcie,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mieszkania synów Izraelskich, którego mieszkali w Egipcie, było cztery sta lat, i 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 synów Izraelowych, którym mieszkali w Egipcie, było cztery 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pobyt Izraelitów w Egipcie trwał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synów izraelskich w Egipcie trwał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Izraelitów w Egipcie trwał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pobytu Izraelitów w Egipcie wynosił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pobytu Izraelitów w Egipcie wynosił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Osiedlenie synów Jisraela w Egipcie trwało czterysta trzydzieści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Перебування же синів Ізраїля, яке прожили в єгипетській землі і в ханаанській землі було чотириста тридцять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pobytu synów Israela, który spędzili w Micraim, to było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pobyt synów Izraela, którzy mieszkali w Egipcie, trwał czterysta trzydzieści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ich ojców, </w:t>
      </w:r>
      <w:r>
        <w:rPr>
          <w:rtl/>
        </w:rPr>
        <w:t>וַאֲבֹתָם</w:t>
      </w:r>
      <w:r>
        <w:rPr>
          <w:rtl w:val="0"/>
        </w:rPr>
        <w:t xml:space="preserve"> ; pod.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ziemi Kanaan i w ziemi egipskiej, ּ</w:t>
      </w:r>
      <w:r>
        <w:rPr>
          <w:rtl/>
        </w:rPr>
        <w:t>כְנַעַןּובְאֶרֶץ מִצְרָיִםּבְאֶרֶץ</w:t>
      </w:r>
      <w:r>
        <w:rPr>
          <w:rtl w:val="0"/>
        </w:rPr>
        <w:t xml:space="preserve"> PS, pod. G: ἐν γῇ Αἰγύπτῳ καὶ ἐν γῇ Χανααν. W MT brak ziemi Kannan; w lps.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430 lat, zob. &lt;x&gt;20 12:40&lt;/x&gt;L.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15:13&lt;/x&gt;; &lt;x&gt;550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2024-05-10T10:19:58Z</dcterms:modified>
</cp:coreProperties>
</file>