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wszyscy* synowie Izraela uczynili tak, jak przykazał JAHWE Mojżeszowi i Aaronowi – tak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synowie Izraela postąpili dokładnie tak, jak JAHWE przykazał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synowie Izraela uczynili więc, jak JAHWE rozkazał Mojżeszowi i Aaronowi, tak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wszyscy synowie Izraelscy, jako rozkazał Pan Mojżeszowi i Aaronowi,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wszyscy synowie Izraelscy, jako rozkazał JAHWE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uczynili tak, jak nakazał Pan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synowie Izraela uczynili tak, jak Pan nakazał Mojżeszowi i Aaronowi; tak uczynili,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uczynili tak, jak JAHWE nakazał Mojżeszowi i Aaronowi.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postąpili tak, jak polecił JAHWE Mojżeszowi i Aaronowi, niczego nie zaniedbując.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uczynili tak, jak Jahwe przykazał Mojżeszowi i Aaronowi; tak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synowie Jisraela zrobili tak. Dokładnie jak Bóg nakazał Moszemu i Aharonowi, tak zrobili.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сини Ізраїля так як заповів Господь Мойсеєві і Ааронові для них, так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uczynili wszystko to, co WIEKUISTY rozkazał Mojżeszowi i Ahronowi;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synowie Izraela uczynili tak, jak JAHWE nakazał Mojżeszowi i Aaronowi. Tak właśnie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wszyscy :  brak  w  G  i  we  fragmentach z GK.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2024-05-10T15:27:29Z</dcterms:modified>
</cp:coreProperties>
</file>