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przybyli – całe zgromadzenie synów Izraela – na pustynię Syn, która rozciąga się między Elim a Synajem,* w piętnastym dniu drugiego miesiąca po ich wyjściu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Synaj, </w:t>
      </w:r>
      <w:r>
        <w:rPr>
          <w:rtl/>
        </w:rPr>
        <w:t>סִין</w:t>
      </w:r>
      <w:r>
        <w:rPr>
          <w:rtl w:val="0"/>
        </w:rPr>
        <w:t xml:space="preserve"> i </w:t>
      </w:r>
      <w:r>
        <w:rPr>
          <w:rtl/>
        </w:rPr>
        <w:t>סִינָי</w:t>
      </w:r>
      <w:r>
        <w:rPr>
          <w:rtl w:val="0"/>
        </w:rPr>
        <w:t xml:space="preserve"> : etym. dotychczas nieznana. Na określenie tego obszaru lub jego części SP używa co najmniej pięciu słów: Sin, Paran, Szur, Syn i Synaj.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2024-04-28T06:14:56Z</dcterms:modified>
</cp:coreProperties>
</file>