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9"/>
        <w:gridCol w:w="2183"/>
        <w:gridCol w:w="2649"/>
        <w:gridCol w:w="4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2024-04-28T15:54:07Z</dcterms:modified>
</cp:coreProperties>
</file>