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więc tak i zbierali, jedni więcej, drudzy mniej.*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tak uczynili. Zbierali — jedni więcej, drudzy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tak uczynili, i zbierali jedni więcej, drudzy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Izraelscy, i zbierali jedni więcej, drudzy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Izraelowi, i nazbierali jeden więcej, drugi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uczynili tak i zebrali jedni dużo, drudzy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uczynili tak i zbierali, jedni więcej, drudzy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Izraelici tak zrobili: jedni zbierali więcej, drudzy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postąpili Izraelici, jedni zebrali więcej, a inni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wymierzyli gomerem [to, co zebrali], nie zbywało temu, który miał więcej, ani nie brakowało temu, który miał mniej; każdy nazbierał sobie tyle, ile potrzebował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zrobili synowie Jisraela. I zebrali [jeden] więcej, [inny] mniej.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Зробили же так ізраїльські сини, і зібрали один багато, і другий мало.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tak uczynili i zbierali jeden więcej, a drugi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tak czynić; i nazbierali, jedni dużo, a drudzy mało.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jedni więcej, drudzy mniej, </w:t>
      </w:r>
      <w:r>
        <w:rPr>
          <w:rtl/>
        </w:rPr>
        <w:t>וְהַּמַמְעִיט וַּיִלְקְטּו הַּמַרְּבֶה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2024-04-28T04:30:30Z</dcterms:modified>
</cp:coreProperties>
</file>