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na pustyni – całe zgromadzenie synów Izraela – przeciw Mojżeszowi i przeciw Aaronowi.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2024-04-28T06:35:30Z</dcterms:modified>
</cp:coreProperties>
</file>