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80"/>
        <w:gridCol w:w="2525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2024-04-28T16:01:43Z</dcterms:modified>
</cp:coreProperties>
</file>