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16:32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Mojżesz: To jest Słowo, w którym JAHWE przykazuje: Pełny omer z tego ma być na przechowanie dla waszych (przyszłych) pokoleń, po to, aby zobaczyły chleb, którym karmiłem was na pustyni, gdy wyprowadziłem was z ziemi egipskiej.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2024-04-28T04:31:05Z</dcterms:modified>
</cp:coreProperties>
</file>