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dzban!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polecił Mojżesz Aaronowi. — Wsyp tam omer manny i złóż go przed JAHWE. Zachowaj to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Aarona: Weź naczynie, wsyp do niego pełen omer manny i postaw je przed JAHWE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Mojżesz do Aarona: Weźmij wiadro jedno, a nasyp w nie pełen Gomer manny, a postaw je przed Panem na chowanie do narodów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Weźmi statek jeden a nasyp weń Man, ile może w się wziąć gomor, i połóż przed JAHWE ku zachowaniu na 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Weź naczynie i napełnij je omerem manny, i złóż ją przed Panem, aby przechować ją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jeden dzban i włóż do niego pełny omer manny, i postaw go przed Panem, aby ją przechować dla przyszłych pokoleń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Aarona: Weź jeden dzban, napełnij go omerem manny, postaw go przed JAHWE, aby został przechowany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„Weź dzban, wsyp do niego miarę jednego omera manny i postaw przed Panem jako pamiątkę dla przyszłych pokoleń”.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tak, jak to Jahwe polecił Mojżeszowi. Aaron ustawił go przed [skrzynią] Świadectwa,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jeden dzban, włóż tam pełny omer manu i umieść go przed Bogiem, na przechowanie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одну золоту посудину, і вклади до неї повний ґомор манни, і покладеш її на зберігання перед Богом для ваших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Ahrona: Weź jeden koszyk, nasyp do niego pełny omer manu i postaw go przed WIEKUISTYM, na przechowanie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Aarona: ”Weź dzban i wsyp do niego pełny omer manny, i złóż to przed Jehową, żeby to przechowywano przez wszystkie wasze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2024-04-27T18:32:08Z</dcterms:modified>
</cp:coreProperties>
</file>