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Weź jeden dzban* i włóż tam pełny omer manny, i złóż go przed JAHWE – na przechowanie dla waszych pokoleń.**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צִנְצֶנֶת</w:t>
      </w:r>
      <w:r>
        <w:rPr>
          <w:rtl w:val="0"/>
        </w:rPr>
        <w:t xml:space="preserve"> (tsintsenet): wg G, Tg, Ps-J: złoty dzban, στάμνον χρυσοῦν.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2024-04-28T06:59:05Z</dcterms:modified>
</cp:coreProperties>
</file>