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5"/>
        <w:gridCol w:w="2229"/>
        <w:gridCol w:w="2706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2024-04-28T14:40:49Z</dcterms:modified>
</cp:coreProperties>
</file>