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stanie się w szóstym dniu, że gdy postawią to, co przyniosą, będzie tego dwa razy tyle, co zbieranego każdego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2024-04-28T14:11:04Z</dcterms:modified>
</cp:coreProperties>
</file>