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powiedzieli więc do wszystkich synów Izraela:* (Przyjdzie) wieczór i przekonacie się,** że to JAHWE wyprowadził was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przekazali zatem Izraelitom: Już wieczorem przekonacie się, że to sam JAHWE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mówili do wszystkich synów Izraela: Wieczorem poznacie, że JAHWE wyprowadził was z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i Aaron do wszystkich synów Izraelskich: W wieczór poznacie, iż Pan wywiódł was z ziemi Egipskiej;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Mojżesz i Aaron do wszytkich synów Izraelowych: W wieczór poznacie, że was JAHWE wyprowadził z ziemie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powiedzieli do społeczności Izraelitów: Tego wieczora zobaczycie, że to Pan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Mojżesz i Aaron do wszystkich synów izraelskich: Wieczorem poznacie, że to Pan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zwrócili się do wszystkich Izraelitów: Wieczorem poznacie, że to JAHWE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ogłosili wszystkim Izraelitom: „Wieczorem przekonacie się, że JAHWE wyprowadził was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Mojżesz i Aaron do wszystkich Izraelitów: - Dziś wieczorem poznacie, że to Jahwe wywiódł was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powiedzieli do wszystkich synów Jisraela: Wieczorem uświadomicie sobie, że Bóg wyprowadził was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і Аарон до всього збору ізраїльських синів: Ввечорі пізнаєте, що Господь вивів вас з єгипетскої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 Ahron powiedzieli do wszystkich synów Israela: Wieczorem poznacie, że to WIEKUISTY wyprowadził was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Mojżesz i Aaron powiedzieli do wszystkich synów Izraela: ”Wieczorem poznacie, że to JAHWE wyprowadził was z ziemi egipskiej.ʼʼ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całego zgromadzenia synów Izraela, πρὸς πᾶσαν συναγωγὴν υἱῶν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gramatyczna, &lt;x&gt;20 16:6&lt;/x&gt;L.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2024-04-27T22:45:25Z</dcterms:modified>
</cp:coreProperties>
</file>