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mroku,* w którym był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4:11&lt;/x&gt;; &lt;x&gt;110 8:12&lt;/x&gt;; &lt;x&gt;230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2024-05-08T23:50:12Z</dcterms:modified>
</cp:coreProperties>
</file>