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czci innym bogom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miął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oprócz mnie.(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матимеш інших Богів, за вийнятком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żadnych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2024-05-08T05:09:29Z</dcterms:modified>
</cp:coreProperties>
</file>