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9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uderzy swojego ojca lub swoją matkę,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swojego ojca lub matkę,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swego ojca albo swoją matkę,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ojca swego, albo matkę swoję,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ojca swego abo matkę,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swego ojca albo matkę,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ojca swego albo matkę swoją,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swego ojca i matkę,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zrani swojego ojca lub matkę,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pobije swego ojca albo matkę,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uderzy ojca lub matkę,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бє свого батька чи свою матір,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swojego ojca, albo swoją matkę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uderzy swego ojca i swą matkę, bezwarunkowo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2024-04-29T12:50:02Z</dcterms:modified>
</cp:coreProperties>
</file>