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człowieka, to czy go sprzedał, czy znaleziono go jeszcze w jego rękach,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sprzeda go lub zostanie on znaleziony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sprzedałby go, a znaleziony by był w ręku jego,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ukradł człowieka a przedałby go, przekonany w występku,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porwał człowieka i sprzedał go, albo znaleziono by go jeszcze w jego ręku, winien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człowieka, to czy go sprzedał, czy też znaleziono go jeszcze w jego ręku,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uprowadzi człowieka i go sprzeda lub go jeszcze przetrzymuje w swoich rękach,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porwie człowieka i sprzeda go lub będzie go trzymać w niewoli,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uprowadził człowieka, i czy by go sprzedał, czy też znaleziono by go [jeszcze] u niego,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porwie człowieka i sprzeda go, a wyjdzie na jaw, że [porwany] był w jego rękach -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проклинає свого батька чи свою матір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wykradnie człowieka czy go sprzeda, czy też znajdzie się pod jego władzą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kto porwie mężczyznę i go sprzeda lub zostanie on znaleziony w jego ręku, ten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2024-04-29T10:51:56Z</dcterms:modified>
</cp:coreProperties>
</file>