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kijem* swojego niewolnika albo swoją niewolnicę tak, że umrą pod jego ręką, musi ponieść pomstę.**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kijem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musi ponieść śmierć, </w:t>
      </w:r>
      <w:r>
        <w:rPr>
          <w:rtl/>
        </w:rPr>
        <w:t>מֹות יּומָת</w:t>
      </w:r>
      <w:r>
        <w:rPr>
          <w:rtl w:val="0"/>
        </w:rPr>
        <w:t xml:space="preserve"> ; wg G: musi być mu wymierzona sprawiedliwość, gr. δίκῃ ἐκδικηθήτω.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2024-04-29T09:59:11Z</dcterms:modified>
</cp:coreProperties>
</file>