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8"/>
        <w:gridCol w:w="2231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2024-04-29T11:00:51Z</dcterms:modified>
</cp:coreProperties>
</file>