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8"/>
        <w:gridCol w:w="2182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oparzenie* za oparzenie, ranę za ranę, siniec za siniec.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oparzenie, ּ</w:t>
      </w:r>
      <w:r>
        <w:rPr>
          <w:rtl/>
        </w:rPr>
        <w:t>כְוִּיָה</w:t>
      </w:r>
      <w:r>
        <w:rPr>
          <w:rtl w:val="0"/>
        </w:rPr>
        <w:t xml:space="preserve"> (kewijja h), hl; wg PS: przypieczenie, </w:t>
      </w:r>
      <w:r>
        <w:rPr>
          <w:rtl/>
        </w:rPr>
        <w:t>מִכְוָה</w:t>
      </w:r>
      <w:r>
        <w:rPr>
          <w:rtl w:val="0"/>
        </w:rPr>
        <w:t xml:space="preserve"> , por. &lt;x&gt;30 13:24&lt;/x&gt;, 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2024-04-29T09:59:32Z</dcterms:modified>
</cp:coreProperties>
</file>