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 lub niewolnicę, da jego panu trzydzieści sykli* srebra, a byk zostanie ukamienowany.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byk zabodzie niewolnika lub niewolnicę, to właściciel odważy ich panu trzydzieści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byk zostanie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ubodzie niewolnika lub niewolnicę, da ich panu trzydzieści syklów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niewolnika ubódł wół, albo niewolnicę, srebra trzydzieści syklów da panu jego, a wół on ukamionowany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 niewolnika i niewolnicę rzuci, trzydzieści syklów srebra da Panu, a wół ukamionowan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wół zabódł niewolnika lub niewolnicę, jego właściciel winien wypłacić ich panu trzydzieści syklów srebrnych, wół zaś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niewolnika albo niewolnicę, należy dać jego panu trzydzieści sykli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ubodzie niewolnika lub służebnicę, to jego właściciel wypłaci ich panu trzydzieści sykli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zabije niewolnika lub niewolnicę, należy zapłacić ich właścicielowi trzydzieści syklów srebra oraz ukamienować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wół pobodzie niewolnika albo niewolnicę, [właściciel wołu] ma dać jego właścicielowi trzydzieści syklów srebra, wół zaś ma być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niewolnika lub służącą - właścicielowi [niewolnika lub służącej] będzie dane trzydzieści srebrnych szekli, a byk będzie ukamienowany.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поколе рогами раба чи рабиню, дасть їхньому панові тридцять дідрахм срібла, і закаменують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niewolnika, albo służebnicę właściciel byka da ich panu trzydzieści szekli srebra, a byk zostanie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pobódł niewolnika lub niewolnicę, to właściciel da ich panu kwotę trzydziestu sykli, a byk zostanie ukamienowany.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ok. 11,5 g srebra. Józef został sprzedany do Egiptu za 20 sykli. Izraelita był wart ok. 50 sykli (&lt;x&gt;30 27:3&lt;/x&gt;), &lt;x&gt;20 21:32&lt;/x&gt;L.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2024-04-29T11:22:14Z</dcterms:modified>
</cp:coreProperties>
</file>