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go jego pan przed Boga,* następnie przyprowadzi go do drzwi lub do odrzwi i przekłuje mu jego pan jego ucho szydłem – i będzie mu służył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Boga, </w:t>
      </w:r>
      <w:r>
        <w:rPr>
          <w:rtl/>
        </w:rPr>
        <w:t>אֶל־הָאֱֹלהִים</w:t>
      </w:r>
      <w:r>
        <w:rPr>
          <w:rtl w:val="0"/>
        </w:rPr>
        <w:t xml:space="preserve"> , lub: (1) przed sędziów; (2) przed przedstawicieli sądu Bożego, zob. G, πρὸς τὸ κριτήριον τοῦ θεοῦ; &lt;x&gt;20 21:6&lt;/x&gt;L.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לְעֹלָם</w:t>
      </w:r>
      <w:r>
        <w:rPr>
          <w:rtl w:val="0"/>
        </w:rPr>
        <w:t xml:space="preserve"> (le‘olam), tj. bezterminowo, przez resztę ziemskiego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2024-04-29T07:59:40Z</dcterms:modified>
</cp:coreProperties>
</file>