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3"/>
        <w:gridCol w:w="1643"/>
        <w:gridCol w:w="6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przeznaczył ją dla swego syna, postąpi z nią według prawa dotyczącego 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2024-04-29T16:24:46Z</dcterms:modified>
</cp:coreProperties>
</file>