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 bluźnij,* a księciu w swoim ludzie nie złorzecz.**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bluźnij Bogu;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złorzecz też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złorzeczyć sędziom, a przełożonego twego ludu nie będziesz przeklinać.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Sędziom nie będziesz złorzeczył, a przełożonego ludu twego nie będziesz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Bogom uwłaczać nie będziesz a przełożonemu nad ludem twoim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Bogu i nie będziesz złorzeczył temu, który rządzi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 bluźnij, a księciu ludu swego nie złorzecz.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ociągaj się z oddawaniem z obfitości twego klepiska i twojej tłoczni. Twego pierworodnego syna oddasz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zwlekał ze złożeniem ofiary z tego, co zbierzesz na polach i w winnicach. Oddasz Mi swoich pierworodnych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zwlekać z [ofiarą] z nadmiaru z twoich zbóż i płynów. Masz mi oddać pierworodnego z 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opóźniaj [darów] z twoich dojrzałych plonów ani [darów] z płynów [dla kohenów]. Dasz Mi pierworodnego z 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току і твого точила не задержиш. Первородних твоїх синів мені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ociągaj się z pełnią ziarna, a także twoich płynów; oddasz Mi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złorzeczyć Bogu ani przeklinać naczelnika wśród twego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sędziom nie bluźnij (l. nie lekceważ), </w:t>
      </w:r>
      <w:r>
        <w:rPr>
          <w:rtl/>
        </w:rPr>
        <w:t>אֱֹלהִים לֹא תְקַּלֵל</w:t>
      </w:r>
      <w:r>
        <w:rPr>
          <w:rtl w:val="0"/>
        </w:rPr>
        <w:t xml:space="preserve"> , por. G: bogom nie bluźnij, θεοὺς οὐ κακολογήσεις.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2024-05-07T15:48:13Z</dcterms:modified>
</cp:coreProperties>
</file>