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wieści.* Nie kładź swej ręki z bezbożnym,** aby być świadkiem (na korzyść)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&lt;x&gt;30 19:11-12&lt;/x&gt;; &lt;x&gt;50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kładź swej ręki z bezbożnym, ּ</w:t>
      </w:r>
      <w:r>
        <w:rPr>
          <w:rtl/>
        </w:rPr>
        <w:t>תָׁשֶת יָדְָך עִם־רָׁשָע אַל־</w:t>
      </w:r>
      <w:r>
        <w:rPr>
          <w:rtl w:val="0"/>
        </w:rPr>
        <w:t xml:space="preserve"> , idiom: (1) nie przykładaj ręki; (2) nie łącz się; (3) nie wpływaj swoim świadectwem na zatajenie gwałtu.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2024-04-28T05:28:39Z</dcterms:modified>
</cp:coreProperties>
</file>