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2"/>
        <w:gridCol w:w="60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Wszystkiego, co wam powiedziałem, przestrzegajcie! A imienia innych bogów nie wspominajcie, niech nie słyszy się go z waszych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Przestrzegajcie wszystkiego, co wam powiedziałem. Imion innych bóstw nawet nie wspominajcie. Niech nikt nie usłyszy, że je wypowiadacie.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we wszystkim, co wam powiedziałem, bądźcie ostrożni. Nie wspominajcie też imienia obcych bogów, niech nie będzie słyszane z twoich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we wszystkiem, com wam powiedział, ostrożnymi bądźcie. Imienia też cudzych bogów nie wspominajcie, nie będzie słyszane z ust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com wam powiedział, chowajcie. A przez imię cudzych bogów nie będziecie przysięgać ani będzie słyszane z ust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Przestrzegajcie wszystkiego, co wam powiedziałem, a imienia bogów obcych nie wspominajcie, by nikt nie słyszał ich z ust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Wszystkiego, com wam powiedział, przestrzegajcie! Imienia innych bogów nie wspominajcie, by go nie słyszano z ust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Przestrzegajcie wszystkiego, co wam powiedziałem. Nie wspominajcie imion obcych bogów. Niech nie będą słyszane wychodzące z twoich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Przestrzegajcie wszystkiego, co wam powiedziałem. Nie będziecie wzywać imion obcych bogów, nie zabrzmią one w waszych ustach.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Macie zachowywać to wszystko, co wam przykazałem. Nie wolno wam też wzywać imienia obcych bogów; niech ono nawet nie będzie słyszane z waszych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Przestrzegajcie wszystkiego, co wam powiedziałem. Nie wspominajcie imion bożków narodów, niech [to] nie będzie słyszane z twoich ust.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Все, що Я вам сказав, збережете. І не згадаєте імена інших богів, ані не почується з ваших уст.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wszystkim, co wam powiedziałem bądźcie ostrożni; i imienia cudzych bogów nie wspominajcie; niech nie będzie słyszane z twoich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”Miejcie się też na baczności we wszystkim, co wam powiedziałem; i nie wolno wam wspominać imienia innych bogów. Nie może być ono słyszane z twoich ust.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2024-04-27T23:48:29Z</dcterms:modified>
</cp:coreProperties>
</file>