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twoi mężczyźni przed obliczem Pana*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skrzyni l. arki (przymierza), </w:t>
      </w:r>
      <w:r>
        <w:rPr>
          <w:rtl/>
        </w:rPr>
        <w:t>אתון</w:t>
      </w:r>
      <w:r>
        <w:rPr>
          <w:rtl w:val="0"/>
        </w:rPr>
        <w:t xml:space="preserve"> , por. &lt;x&gt;20 34:23&lt;/x&gt;.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2024-04-28T01:59:40Z</dcterms:modified>
</cp:coreProperties>
</file>