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pilnie słuchał jego głosu i wykonasz wszystko, co powiem, wtedy będę wrogiem twoich wrogów i nieprzyjacielem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będziesz pilnie słuchał jego głosu i wykonasz wszystko, co powiem, wtedy będę wrogiem twoich wrogów i nieprzyjacielem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pilnie słuchać jego głosu i uczynisz wszystko, co powiem, będę wrogiem twoich wrogów i będę dręczyć tych, którzy cię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pilnie słuchać będziesz głosu jego, i uczynisz, cokolwiek rzekę, nieprzyjacielem będę nieprzyjaciół twych, i trapić będę tych, którzy cię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Ajeśli usłuchasz głosu jego a uczynisz wszytko, co mówię: nieprzyjacielem będę nieprzyjaciołom twoim i utrapię, którzy cię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wiernie słuchał jego głosu i wykonywał to wszystko, co ci polecam, będę nieprzyjacielem twoich nieprzyjaciół i będę odnosił się wrogo do odnoszących się wrogo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będziesz pilnie słuchał jego głosu i wykonasz wszystko, co powiem, wtedy będę nieprzyjacielem nieprzyjaciół twoich i przeciwnikiem przeciwników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pilnie Mnie słuchał i uczynisz wszystko, co ci powiem, to będę nieprzyjacielem twoich nieprzyjaciół i wrogiem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pilnie słuchał jego głosu i spełnisz wszystkie moje słowa, stanę się wrogiem twoich wrogów i ciemięzcą tych, którzy ciebie ciemiężą.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pilnie będziesz słuchał jego głosu i wypełnisz wszystko, com zalecił, wówczas będę występował wrogo wobec twych wrogów i uciskać będę tych, co ciebie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posłuchasz jego głosu i zrobisz wszystko, co mówię, [to] będę wrogiem dla twoich wrogów i będę uciskał tych, którzy ciebie uciskają.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чуючи, послухаєш мій голос, і зробиш все, що лиш скажу тобі, буду ворогом твоїм ворогам, і буду противником твоїм противникам.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będziesz słuchał jego głosu i spełnisz wszystko, co powiem wtedy będę przeciwnikiem twoich wrogów i będę gnębił twych gnębicieli.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będziesz bezwzględnie posłuszny jego głosowi i będziesz czynił wszystko, co powiem, to ja będę się odnosił wrogo do twoich nieprzyjaciół i nękał tych, którzy ciebie nękają.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2024-04-28T06:34:35Z</dcterms:modified>
</cp:coreProperties>
</file>