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70"/>
        <w:gridCol w:w="239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jego sporze.*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2024-04-28T12:16:20Z</dcterms:modified>
</cp:coreProperties>
</file>